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385862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Дивногорская ООШ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1886999)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3858621" w:id="1"/>
    <w:p>
      <w:pPr>
        <w:sectPr>
          <w:pgSz w:w="11906" w:h="16383" w:orient="portrait"/>
        </w:sectPr>
      </w:pPr>
    </w:p>
    <w:bookmarkEnd w:id="1"/>
    <w:bookmarkEnd w:id="0"/>
    <w:bookmarkStart w:name="block-13858622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37c86a0-0100-46f4-8a06-fc1394a836a9" w:id="3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858622" w:id="4"/>
    <w:p>
      <w:pPr>
        <w:sectPr>
          <w:pgSz w:w="11906" w:h="16383" w:orient="portrait"/>
        </w:sectPr>
      </w:pPr>
    </w:p>
    <w:bookmarkEnd w:id="4"/>
    <w:bookmarkEnd w:id="2"/>
    <w:bookmarkStart w:name="block-13858624" w:id="5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name="_Toc137210403" w:id="6"/>
      <w:bookmarkEnd w:id="6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name="_Toc139632456" w:id="7"/>
      <w:bookmarkEnd w:id="7"/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искусства в жизни общества и его влияние на жизнь каждого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858624" w:id="8"/>
    <w:p>
      <w:pPr>
        <w:sectPr>
          <w:pgSz w:w="11906" w:h="16383" w:orient="portrait"/>
        </w:sectPr>
      </w:pPr>
    </w:p>
    <w:bookmarkEnd w:id="8"/>
    <w:bookmarkEnd w:id="5"/>
    <w:bookmarkStart w:name="block-1385862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bookmarkStart w:name="_Toc124264881" w:id="10"/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name="_Toc124264882" w:id="11"/>
      <w:bookmarkEnd w:id="11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false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bookmarkStart w:name="block-13858625" w:id="12"/>
    <w:p>
      <w:pPr>
        <w:sectPr>
          <w:pgSz w:w="11906" w:h="16383" w:orient="portrait"/>
        </w:sectPr>
      </w:pPr>
    </w:p>
    <w:bookmarkEnd w:id="12"/>
    <w:bookmarkEnd w:id="9"/>
    <w:bookmarkStart w:name="block-13858619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58619" w:id="14"/>
    <w:p>
      <w:pPr>
        <w:sectPr>
          <w:pgSz w:w="16383" w:h="11906" w:orient="landscape"/>
        </w:sectPr>
      </w:pPr>
    </w:p>
    <w:bookmarkEnd w:id="14"/>
    <w:bookmarkEnd w:id="13"/>
    <w:bookmarkStart w:name="block-13858620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9"/>
        <w:gridCol w:w="2587"/>
        <w:gridCol w:w="1237"/>
        <w:gridCol w:w="2243"/>
        <w:gridCol w:w="2380"/>
        <w:gridCol w:w="1695"/>
        <w:gridCol w:w="2883"/>
      </w:tblGrid>
      <w:tr>
        <w:trPr>
          <w:trHeight w:val="300" w:hRule="atLeast"/>
          <w:trHeight w:val="144" w:hRule="atLeast"/>
        </w:trPr>
        <w:tc>
          <w:tcPr>
            <w:tcW w:w="3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58620" w:id="16"/>
    <w:p>
      <w:pPr>
        <w:sectPr>
          <w:pgSz w:w="16383" w:h="11906" w:orient="landscape"/>
        </w:sectPr>
      </w:pPr>
    </w:p>
    <w:bookmarkEnd w:id="16"/>
    <w:bookmarkEnd w:id="15"/>
    <w:bookmarkStart w:name="block-13858623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858623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